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39" w:rsidRPr="00127C38" w:rsidRDefault="002A6A39" w:rsidP="002A6A39">
      <w:pPr>
        <w:jc w:val="center"/>
        <w:rPr>
          <w:rFonts w:ascii="Times New Roman" w:hAnsi="Times New Roman"/>
        </w:rPr>
      </w:pPr>
      <w:r w:rsidRPr="00127C38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74345" cy="603885"/>
            <wp:effectExtent l="19050" t="0" r="1905" b="0"/>
            <wp:docPr id="2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A39" w:rsidRPr="00127C38" w:rsidRDefault="002A6A39" w:rsidP="002A6A39">
      <w:pPr>
        <w:pStyle w:val="a5"/>
        <w:rPr>
          <w:szCs w:val="28"/>
        </w:rPr>
      </w:pPr>
      <w:r w:rsidRPr="00127C38">
        <w:rPr>
          <w:szCs w:val="28"/>
        </w:rPr>
        <w:t xml:space="preserve">АДМИНИСТРАЦИЯ ГОРОДСКОГО </w:t>
      </w:r>
      <w:proofErr w:type="gramStart"/>
      <w:r w:rsidRPr="00127C38">
        <w:rPr>
          <w:szCs w:val="28"/>
        </w:rPr>
        <w:t>ПОСЕЛЕНИЯ-ГОРОД</w:t>
      </w:r>
      <w:proofErr w:type="gramEnd"/>
      <w:r w:rsidRPr="00127C38">
        <w:rPr>
          <w:szCs w:val="28"/>
        </w:rPr>
        <w:t xml:space="preserve"> БОБРОВ БОБРОВСКОГО МУНИЦИПАЛЬНОГО РАЙОНА </w:t>
      </w:r>
    </w:p>
    <w:p w:rsidR="002A6A39" w:rsidRPr="00127C38" w:rsidRDefault="002A6A39" w:rsidP="002A6A39">
      <w:pPr>
        <w:pStyle w:val="a5"/>
      </w:pPr>
      <w:r w:rsidRPr="00127C38">
        <w:rPr>
          <w:szCs w:val="28"/>
        </w:rPr>
        <w:t>ВОРОНЕЖСКОЙ ОБЛАСТИ</w:t>
      </w:r>
    </w:p>
    <w:p w:rsidR="002A6A39" w:rsidRPr="00127C38" w:rsidRDefault="002A6A39" w:rsidP="002A6A39">
      <w:pPr>
        <w:rPr>
          <w:rFonts w:ascii="Times New Roman" w:hAnsi="Times New Roman"/>
          <w:b/>
          <w:sz w:val="10"/>
        </w:rPr>
      </w:pPr>
      <w:r w:rsidRPr="00127C38">
        <w:rPr>
          <w:rFonts w:ascii="Times New Roman" w:hAnsi="Times New Roman"/>
          <w:b/>
        </w:rPr>
        <w:t xml:space="preserve"> </w:t>
      </w:r>
    </w:p>
    <w:p w:rsidR="002A6A39" w:rsidRPr="00127C38" w:rsidRDefault="002A6A39" w:rsidP="002A6A39">
      <w:pPr>
        <w:pStyle w:val="3"/>
        <w:rPr>
          <w:szCs w:val="28"/>
        </w:rPr>
      </w:pPr>
      <w:proofErr w:type="gramStart"/>
      <w:r w:rsidRPr="00127C38">
        <w:rPr>
          <w:szCs w:val="28"/>
        </w:rPr>
        <w:t>П</w:t>
      </w:r>
      <w:proofErr w:type="gramEnd"/>
      <w:r w:rsidRPr="00127C38">
        <w:rPr>
          <w:szCs w:val="28"/>
        </w:rPr>
        <w:t xml:space="preserve"> О С Т А Н О В Л Е Н И Е</w:t>
      </w:r>
    </w:p>
    <w:p w:rsidR="002A6A39" w:rsidRPr="00127C38" w:rsidRDefault="002A6A39" w:rsidP="002A6A39">
      <w:pPr>
        <w:rPr>
          <w:rFonts w:ascii="Times New Roman" w:hAnsi="Times New Roman"/>
          <w:b/>
        </w:rPr>
      </w:pPr>
    </w:p>
    <w:p w:rsidR="002A6A39" w:rsidRPr="002A6A39" w:rsidRDefault="002A6A39" w:rsidP="002A6A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« 22 »  марта  2024г.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95747">
        <w:rPr>
          <w:rFonts w:ascii="Times New Roman" w:hAnsi="Times New Roman"/>
          <w:sz w:val="28"/>
          <w:szCs w:val="28"/>
          <w:u w:val="single"/>
        </w:rPr>
        <w:t>149</w:t>
      </w:r>
    </w:p>
    <w:p w:rsidR="002A6A39" w:rsidRDefault="002A6A39" w:rsidP="002A6A39">
      <w:pPr>
        <w:pStyle w:val="Title"/>
        <w:spacing w:before="0" w:after="0"/>
        <w:ind w:left="567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27C38">
        <w:rPr>
          <w:rFonts w:ascii="Times New Roman" w:hAnsi="Times New Roman" w:cs="Times New Roman"/>
          <w:b w:val="0"/>
          <w:sz w:val="24"/>
          <w:szCs w:val="24"/>
        </w:rPr>
        <w:t xml:space="preserve">                г</w:t>
      </w:r>
      <w:proofErr w:type="gramStart"/>
      <w:r w:rsidRPr="00127C38">
        <w:rPr>
          <w:rFonts w:ascii="Times New Roman" w:hAnsi="Times New Roman" w:cs="Times New Roman"/>
          <w:b w:val="0"/>
          <w:sz w:val="24"/>
          <w:szCs w:val="24"/>
        </w:rPr>
        <w:t>.Б</w:t>
      </w:r>
      <w:proofErr w:type="gramEnd"/>
      <w:r w:rsidRPr="00127C38">
        <w:rPr>
          <w:rFonts w:ascii="Times New Roman" w:hAnsi="Times New Roman" w:cs="Times New Roman"/>
          <w:b w:val="0"/>
          <w:sz w:val="24"/>
          <w:szCs w:val="24"/>
        </w:rPr>
        <w:t>обров</w:t>
      </w:r>
    </w:p>
    <w:p w:rsidR="002A6A39" w:rsidRPr="00127C38" w:rsidRDefault="002A6A39" w:rsidP="002A6A39">
      <w:pPr>
        <w:pStyle w:val="Title"/>
        <w:spacing w:before="0" w:after="0"/>
        <w:ind w:left="567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3D3F3A" w:rsidRPr="001F17B6" w:rsidRDefault="002A6A39" w:rsidP="001F17B6">
      <w:pPr>
        <w:spacing w:after="0" w:line="240" w:lineRule="auto"/>
        <w:ind w:right="3684"/>
        <w:jc w:val="both"/>
        <w:rPr>
          <w:rFonts w:ascii="Times New Roman" w:hAnsi="Times New Roman"/>
          <w:b/>
          <w:sz w:val="28"/>
          <w:szCs w:val="28"/>
        </w:rPr>
      </w:pPr>
      <w:r w:rsidRPr="001F17B6"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1F17B6" w:rsidRPr="001F17B6">
        <w:rPr>
          <w:rFonts w:ascii="Times New Roman" w:hAnsi="Times New Roman"/>
          <w:b/>
          <w:sz w:val="28"/>
          <w:szCs w:val="28"/>
        </w:rPr>
        <w:t xml:space="preserve"> </w:t>
      </w:r>
      <w:r w:rsidRPr="001F17B6">
        <w:rPr>
          <w:rFonts w:ascii="Times New Roman" w:hAnsi="Times New Roman"/>
          <w:b/>
          <w:sz w:val="28"/>
          <w:szCs w:val="28"/>
        </w:rPr>
        <w:t>административный регламент по предоставлению муниципальной услуги</w:t>
      </w:r>
      <w:r w:rsidRPr="001F17B6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</w:t>
      </w:r>
      <w:proofErr w:type="gramStart"/>
      <w:r w:rsidRPr="001F17B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F17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F17B6">
        <w:rPr>
          <w:rFonts w:ascii="Times New Roman" w:hAnsi="Times New Roman" w:cs="Times New Roman"/>
          <w:b/>
          <w:sz w:val="28"/>
          <w:szCs w:val="28"/>
        </w:rPr>
        <w:t>многоквартирном доме» на территории городского поселения - город Бобров Бобровского муниципального района Воронежской области</w:t>
      </w:r>
      <w:r w:rsidR="0037508D" w:rsidRPr="001F17B6">
        <w:rPr>
          <w:rFonts w:ascii="Times New Roman" w:hAnsi="Times New Roman" w:cs="Times New Roman"/>
          <w:b/>
          <w:sz w:val="28"/>
          <w:szCs w:val="28"/>
        </w:rPr>
        <w:t xml:space="preserve">», утвержденный постановлением </w:t>
      </w:r>
      <w:r w:rsidR="0037508D" w:rsidRPr="001F17B6">
        <w:rPr>
          <w:rFonts w:ascii="Times New Roman" w:hAnsi="Times New Roman"/>
          <w:b/>
          <w:sz w:val="28"/>
          <w:szCs w:val="28"/>
        </w:rPr>
        <w:t>администрации городского поселения – город Бобров Бобровского муниципального района Воронежской области от 21.12.2023 №853</w:t>
      </w:r>
      <w:r w:rsidR="003D3F3A" w:rsidRPr="001F17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4458AA" w:rsidRPr="00124C22" w:rsidRDefault="004458AA" w:rsidP="0037508D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124C22">
        <w:rPr>
          <w:rFonts w:ascii="Times New Roman" w:hAnsi="Times New Roman"/>
          <w:b/>
          <w:sz w:val="27"/>
          <w:szCs w:val="27"/>
        </w:rPr>
        <w:t xml:space="preserve"> </w:t>
      </w:r>
    </w:p>
    <w:p w:rsidR="003D3F3A" w:rsidRDefault="003D3F3A" w:rsidP="00841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6BA8" w:rsidRPr="002A6A39" w:rsidRDefault="00516BA8" w:rsidP="001F17B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6A3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2A6A39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2A6A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A6A39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</w:t>
      </w:r>
      <w:r w:rsidR="006B2966" w:rsidRPr="002A6A39">
        <w:rPr>
          <w:rFonts w:ascii="Times New Roman" w:eastAsia="Calibri" w:hAnsi="Times New Roman" w:cs="Times New Roman"/>
          <w:sz w:val="28"/>
          <w:szCs w:val="28"/>
        </w:rPr>
        <w:t>19.12</w:t>
      </w:r>
      <w:r w:rsidRPr="002A6A39">
        <w:rPr>
          <w:rFonts w:ascii="Times New Roman" w:eastAsia="Calibri" w:hAnsi="Times New Roman" w:cs="Times New Roman"/>
          <w:sz w:val="28"/>
          <w:szCs w:val="28"/>
        </w:rPr>
        <w:t xml:space="preserve">.2023 № </w:t>
      </w:r>
      <w:r w:rsidR="006B2966" w:rsidRPr="002A6A39">
        <w:rPr>
          <w:rFonts w:ascii="Times New Roman" w:eastAsia="Calibri" w:hAnsi="Times New Roman" w:cs="Times New Roman"/>
          <w:sz w:val="28"/>
          <w:szCs w:val="28"/>
        </w:rPr>
        <w:t>608</w:t>
      </w:r>
      <w:r w:rsidRPr="002A6A39">
        <w:rPr>
          <w:rFonts w:ascii="Times New Roman" w:eastAsia="Calibri" w:hAnsi="Times New Roman" w:cs="Times New Roman"/>
          <w:sz w:val="28"/>
          <w:szCs w:val="28"/>
        </w:rPr>
        <w:t>-ФЗ «</w:t>
      </w:r>
      <w:r w:rsidR="00190C87" w:rsidRPr="002A6A39">
        <w:rPr>
          <w:rFonts w:ascii="Times New Roman" w:hAnsi="Times New Roman" w:cs="Times New Roman"/>
          <w:sz w:val="28"/>
          <w:szCs w:val="28"/>
        </w:rPr>
        <w:t>О внесении изменений в Жилищный кодекс Российской Федерации и Федеральный закон «О государственной регистрации недвижимости</w:t>
      </w:r>
      <w:r w:rsidRPr="002A6A39">
        <w:rPr>
          <w:rFonts w:ascii="Times New Roman" w:eastAsia="Calibri" w:hAnsi="Times New Roman" w:cs="Times New Roman"/>
          <w:sz w:val="28"/>
          <w:szCs w:val="28"/>
        </w:rPr>
        <w:t>»</w:t>
      </w:r>
      <w:r w:rsidR="00190C87" w:rsidRPr="002A6A39">
        <w:rPr>
          <w:rFonts w:ascii="Times New Roman" w:eastAsia="Calibri" w:hAnsi="Times New Roman" w:cs="Times New Roman"/>
          <w:sz w:val="28"/>
          <w:szCs w:val="28"/>
        </w:rPr>
        <w:t>»</w:t>
      </w:r>
      <w:r w:rsidRPr="002A6A39">
        <w:rPr>
          <w:rFonts w:ascii="Times New Roman" w:eastAsia="Calibri" w:hAnsi="Times New Roman" w:cs="Times New Roman"/>
          <w:sz w:val="28"/>
          <w:szCs w:val="28"/>
        </w:rPr>
        <w:t xml:space="preserve">, администрация </w:t>
      </w:r>
      <w:r w:rsidR="002A6A39" w:rsidRPr="002A6A39">
        <w:rPr>
          <w:rFonts w:ascii="Times New Roman" w:hAnsi="Times New Roman" w:cs="Times New Roman"/>
          <w:sz w:val="28"/>
          <w:szCs w:val="28"/>
        </w:rPr>
        <w:t>городского поселения - город Бобров Бобровского муниципального района Воронежской области</w:t>
      </w:r>
      <w:r w:rsidR="002A6A39" w:rsidRPr="002A6A39"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 </w:t>
      </w:r>
      <w:r w:rsidR="004458AA" w:rsidRPr="002A6A39">
        <w:rPr>
          <w:rFonts w:ascii="Times New Roman" w:eastAsia="Calibri" w:hAnsi="Times New Roman" w:cs="Times New Roman"/>
          <w:b/>
          <w:spacing w:val="20"/>
          <w:sz w:val="28"/>
          <w:szCs w:val="28"/>
        </w:rPr>
        <w:t>постановляет</w:t>
      </w:r>
      <w:r w:rsidRPr="002A6A39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</w:p>
    <w:p w:rsidR="00516BA8" w:rsidRPr="002A6A39" w:rsidRDefault="00516BA8" w:rsidP="001F17B6">
      <w:pPr>
        <w:pStyle w:val="Title"/>
        <w:spacing w:before="0" w:after="0" w:line="276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2A6A39">
        <w:rPr>
          <w:rFonts w:ascii="Times New Roman" w:eastAsia="Calibri" w:hAnsi="Times New Roman" w:cs="Times New Roman"/>
          <w:b w:val="0"/>
          <w:sz w:val="28"/>
          <w:szCs w:val="28"/>
        </w:rPr>
        <w:t xml:space="preserve">1. </w:t>
      </w:r>
      <w:r w:rsidR="00F74EF1" w:rsidRPr="002A6A39">
        <w:rPr>
          <w:rFonts w:ascii="Times New Roman" w:hAnsi="Times New Roman" w:cs="Times New Roman"/>
          <w:b w:val="0"/>
          <w:sz w:val="28"/>
          <w:szCs w:val="28"/>
        </w:rPr>
        <w:t>Внести в административный регламент по предоставлению муниципальной услуги «Согласование проведения переустройства и (или) перепланировки помещения в многоквартирном доме»</w:t>
      </w:r>
      <w:r w:rsidR="002A6A39" w:rsidRPr="002A6A39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городского поселения - город Бобров Бобровского муниципального района </w:t>
      </w:r>
      <w:r w:rsidR="002A6A39" w:rsidRPr="002A6A39">
        <w:rPr>
          <w:rFonts w:ascii="Times New Roman" w:hAnsi="Times New Roman" w:cs="Times New Roman"/>
          <w:b w:val="0"/>
          <w:sz w:val="28"/>
          <w:szCs w:val="28"/>
        </w:rPr>
        <w:lastRenderedPageBreak/>
        <w:t>Воронежской области</w:t>
      </w:r>
      <w:r w:rsidR="00F74EF1" w:rsidRPr="002A6A39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2A6A39" w:rsidRPr="002A6A39">
        <w:rPr>
          <w:rFonts w:ascii="Times New Roman" w:hAnsi="Times New Roman" w:cs="Times New Roman"/>
          <w:b w:val="0"/>
          <w:sz w:val="28"/>
          <w:szCs w:val="28"/>
        </w:rPr>
        <w:t>городского поселения - город Бобров Бобровского муниципального района Воронежской области</w:t>
      </w:r>
      <w:r w:rsidR="00F74EF1" w:rsidRPr="002A6A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6A39" w:rsidRPr="002A6A39">
        <w:rPr>
          <w:rFonts w:ascii="Times New Roman" w:hAnsi="Times New Roman" w:cs="Times New Roman"/>
          <w:b w:val="0"/>
          <w:sz w:val="28"/>
          <w:szCs w:val="28"/>
        </w:rPr>
        <w:t>«</w:t>
      </w:r>
      <w:r w:rsidR="00F74EF1" w:rsidRPr="002A6A3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A6A39" w:rsidRPr="002A6A39">
        <w:rPr>
          <w:rFonts w:ascii="Times New Roman" w:hAnsi="Times New Roman" w:cs="Times New Roman"/>
          <w:b w:val="0"/>
          <w:sz w:val="28"/>
          <w:szCs w:val="28"/>
        </w:rPr>
        <w:t>21.12.2023</w:t>
      </w:r>
      <w:r w:rsidR="00F74EF1" w:rsidRPr="002A6A39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2A6A39" w:rsidRPr="002A6A39">
        <w:rPr>
          <w:rFonts w:ascii="Times New Roman" w:hAnsi="Times New Roman" w:cs="Times New Roman"/>
          <w:b w:val="0"/>
          <w:sz w:val="28"/>
          <w:szCs w:val="28"/>
        </w:rPr>
        <w:t>853</w:t>
      </w:r>
      <w:r w:rsidR="00163B80" w:rsidRPr="002A6A39">
        <w:rPr>
          <w:rFonts w:ascii="Times New Roman" w:hAnsi="Times New Roman" w:cs="Times New Roman"/>
          <w:b w:val="0"/>
          <w:sz w:val="28"/>
          <w:szCs w:val="28"/>
        </w:rPr>
        <w:t xml:space="preserve"> (далее – Регламент)</w:t>
      </w:r>
      <w:r w:rsidR="00F74EF1" w:rsidRPr="002A6A39">
        <w:rPr>
          <w:rFonts w:ascii="Times New Roman" w:hAnsi="Times New Roman" w:cs="Times New Roman"/>
          <w:b w:val="0"/>
          <w:sz w:val="28"/>
          <w:szCs w:val="28"/>
        </w:rPr>
        <w:t>, следующие изменения</w:t>
      </w:r>
      <w:r w:rsidRPr="002A6A39">
        <w:rPr>
          <w:rFonts w:ascii="Times New Roman" w:eastAsia="Calibri" w:hAnsi="Times New Roman" w:cs="Times New Roman"/>
          <w:b w:val="0"/>
          <w:sz w:val="28"/>
          <w:szCs w:val="28"/>
        </w:rPr>
        <w:t xml:space="preserve">: </w:t>
      </w:r>
    </w:p>
    <w:p w:rsidR="00516BA8" w:rsidRPr="002A6A39" w:rsidRDefault="00516BA8" w:rsidP="001F17B6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6A39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7F5D33" w:rsidRPr="002A6A39">
        <w:rPr>
          <w:rFonts w:ascii="Times New Roman" w:eastAsia="Calibri" w:hAnsi="Times New Roman" w:cs="Times New Roman"/>
          <w:sz w:val="28"/>
          <w:szCs w:val="28"/>
        </w:rPr>
        <w:t>П</w:t>
      </w:r>
      <w:r w:rsidRPr="002A6A39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 w:rsidR="007F5D33" w:rsidRPr="002A6A39">
        <w:rPr>
          <w:rFonts w:ascii="Times New Roman" w:eastAsia="Calibri" w:hAnsi="Times New Roman" w:cs="Times New Roman"/>
          <w:sz w:val="28"/>
          <w:szCs w:val="28"/>
        </w:rPr>
        <w:t>1.4</w:t>
      </w:r>
      <w:r w:rsidRPr="002A6A3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3B80" w:rsidRPr="002A6A39">
        <w:rPr>
          <w:rFonts w:ascii="Times New Roman" w:eastAsia="Calibri" w:hAnsi="Times New Roman" w:cs="Times New Roman"/>
          <w:sz w:val="28"/>
          <w:szCs w:val="28"/>
        </w:rPr>
        <w:t>Р</w:t>
      </w:r>
      <w:r w:rsidRPr="002A6A39">
        <w:rPr>
          <w:rFonts w:ascii="Times New Roman" w:eastAsia="Calibri" w:hAnsi="Times New Roman" w:cs="Times New Roman"/>
          <w:sz w:val="28"/>
          <w:szCs w:val="28"/>
        </w:rPr>
        <w:t xml:space="preserve">егламента </w:t>
      </w:r>
      <w:r w:rsidR="007F5D33" w:rsidRPr="002A6A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6A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изложить в следующей редакции: </w:t>
      </w:r>
    </w:p>
    <w:p w:rsidR="007F5D33" w:rsidRPr="002A6A39" w:rsidRDefault="007F5D33" w:rsidP="001F1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39">
        <w:rPr>
          <w:rFonts w:ascii="Times New Roman" w:eastAsia="Calibri" w:hAnsi="Times New Roman" w:cs="Times New Roman"/>
          <w:sz w:val="28"/>
          <w:szCs w:val="28"/>
        </w:rPr>
        <w:t xml:space="preserve">«1.4. </w:t>
      </w:r>
      <w:r w:rsidRPr="002A6A39">
        <w:rPr>
          <w:rFonts w:ascii="Times New Roman" w:hAnsi="Times New Roman" w:cs="Times New Roman"/>
          <w:sz w:val="28"/>
          <w:szCs w:val="28"/>
        </w:rPr>
        <w:t xml:space="preserve">Перепланировка </w:t>
      </w:r>
      <w:bookmarkStart w:id="0" w:name="_GoBack"/>
      <w:bookmarkEnd w:id="0"/>
      <w:r w:rsidRPr="002A6A39">
        <w:rPr>
          <w:rFonts w:ascii="Times New Roman" w:hAnsi="Times New Roman" w:cs="Times New Roman"/>
          <w:sz w:val="28"/>
          <w:szCs w:val="28"/>
        </w:rPr>
        <w:t xml:space="preserve">помещения в многоквартирном доме представляет собой изменение границ и (или) площади такого помещения, и (или) образование новых помещений, в том числе в случаях, предусмотренных </w:t>
      </w:r>
      <w:hyperlink r:id="rId5" w:history="1">
        <w:r w:rsidRPr="002A6A39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2A6A3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и (или) изменение его внутренней планировки (в том числе без изменения границ и (или) площади помещения). В результате перепланировки помещения также могут быть изменены границы и (или) площадь смежных помещений. Перепланировка влечет за собой необходимость внесения изменений в сведения Единого государственного реестра недвижимости о границах и (или) площади помещения (помещений) или осуществления государственного кадастрового учета образованных помещений и государственной регистрации права на образованные помещения».</w:t>
      </w:r>
    </w:p>
    <w:p w:rsidR="00516BA8" w:rsidRPr="002A6A39" w:rsidRDefault="00516BA8" w:rsidP="001F17B6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A39">
        <w:rPr>
          <w:rFonts w:ascii="Times New Roman" w:eastAsia="Calibri" w:hAnsi="Times New Roman" w:cs="Times New Roman"/>
          <w:sz w:val="28"/>
          <w:szCs w:val="28"/>
        </w:rPr>
        <w:t xml:space="preserve">2. Настоящее постановление вступает в силу с 1 </w:t>
      </w:r>
      <w:r w:rsidR="007F5D33" w:rsidRPr="002A6A39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2A6A39">
        <w:rPr>
          <w:rFonts w:ascii="Times New Roman" w:eastAsia="Calibri" w:hAnsi="Times New Roman" w:cs="Times New Roman"/>
          <w:sz w:val="28"/>
          <w:szCs w:val="28"/>
        </w:rPr>
        <w:t xml:space="preserve"> 2024 года. </w:t>
      </w:r>
    </w:p>
    <w:p w:rsidR="00516BA8" w:rsidRPr="002A6A39" w:rsidRDefault="007F5D33" w:rsidP="001F17B6">
      <w:pPr>
        <w:tabs>
          <w:tab w:val="left" w:pos="90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A39">
        <w:rPr>
          <w:rFonts w:ascii="Times New Roman" w:eastAsia="Calibri" w:hAnsi="Times New Roman" w:cs="Times New Roman"/>
          <w:sz w:val="28"/>
          <w:szCs w:val="28"/>
        </w:rPr>
        <w:t>3</w:t>
      </w:r>
      <w:r w:rsidR="00516BA8" w:rsidRPr="002A6A3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16BA8" w:rsidRPr="002A6A3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516BA8" w:rsidRPr="002A6A3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</w:t>
      </w:r>
      <w:r w:rsidR="00163B80" w:rsidRPr="002A6A39">
        <w:rPr>
          <w:rFonts w:ascii="Times New Roman" w:eastAsia="Calibri" w:hAnsi="Times New Roman" w:cs="Times New Roman"/>
          <w:sz w:val="28"/>
          <w:szCs w:val="28"/>
        </w:rPr>
        <w:t>остановления оставляю за собой</w:t>
      </w:r>
      <w:r w:rsidR="00516BA8" w:rsidRPr="002A6A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6BA8" w:rsidRDefault="00516BA8" w:rsidP="00516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20D" w:rsidRPr="00516BA8" w:rsidRDefault="0099720D" w:rsidP="00516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99720D" w:rsidRPr="00A06C3C" w:rsidTr="002A6A39">
        <w:tc>
          <w:tcPr>
            <w:tcW w:w="3190" w:type="dxa"/>
            <w:shd w:val="clear" w:color="auto" w:fill="auto"/>
          </w:tcPr>
          <w:p w:rsidR="0099720D" w:rsidRPr="00A06C3C" w:rsidRDefault="0099720D" w:rsidP="0099720D">
            <w:pPr>
              <w:spacing w:after="0" w:line="240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99720D" w:rsidRPr="00A06C3C" w:rsidRDefault="0099720D" w:rsidP="0099720D">
            <w:pPr>
              <w:spacing w:after="0" w:line="240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99720D" w:rsidRPr="00A06C3C" w:rsidRDefault="0099720D" w:rsidP="0099720D">
            <w:pPr>
              <w:spacing w:after="0" w:line="240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6A39" w:rsidRPr="00127C38" w:rsidRDefault="002A6A39" w:rsidP="002A6A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7C38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Pr="00127C38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2A6A39" w:rsidRDefault="002A6A39" w:rsidP="002A6A39">
      <w:pPr>
        <w:tabs>
          <w:tab w:val="left" w:pos="68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7C38">
        <w:rPr>
          <w:rFonts w:ascii="Times New Roman" w:hAnsi="Times New Roman"/>
          <w:sz w:val="28"/>
          <w:szCs w:val="28"/>
        </w:rPr>
        <w:t>поселен</w:t>
      </w:r>
      <w:r>
        <w:rPr>
          <w:rFonts w:ascii="Times New Roman" w:hAnsi="Times New Roman"/>
          <w:sz w:val="28"/>
          <w:szCs w:val="28"/>
        </w:rPr>
        <w:t>ия – город Бобров</w:t>
      </w:r>
    </w:p>
    <w:p w:rsidR="002A6A39" w:rsidRDefault="002A6A39" w:rsidP="002A6A39">
      <w:pPr>
        <w:tabs>
          <w:tab w:val="left" w:pos="68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Бобровского муниципального района</w:t>
      </w:r>
    </w:p>
    <w:p w:rsidR="002A6A39" w:rsidRPr="0009449C" w:rsidRDefault="002A6A39" w:rsidP="002A6A39">
      <w:pPr>
        <w:tabs>
          <w:tab w:val="left" w:pos="68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Воронежской области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127C38">
        <w:rPr>
          <w:rFonts w:ascii="Times New Roman" w:hAnsi="Times New Roman"/>
          <w:sz w:val="28"/>
          <w:szCs w:val="28"/>
        </w:rPr>
        <w:t>В.И.Брызгалин</w:t>
      </w:r>
      <w:proofErr w:type="spellEnd"/>
    </w:p>
    <w:p w:rsidR="00485027" w:rsidRDefault="0099720D" w:rsidP="002A6A39">
      <w:pPr>
        <w:spacing w:after="0" w:line="240" w:lineRule="auto"/>
        <w:ind w:left="567" w:hanging="567"/>
      </w:pPr>
      <w:r w:rsidRPr="00A06C3C">
        <w:rPr>
          <w:rFonts w:ascii="Times New Roman" w:hAnsi="Times New Roman"/>
          <w:sz w:val="28"/>
          <w:szCs w:val="28"/>
        </w:rPr>
        <w:t xml:space="preserve"> </w:t>
      </w:r>
    </w:p>
    <w:sectPr w:rsidR="00485027" w:rsidSect="004458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0E0"/>
    <w:rsid w:val="00006E1B"/>
    <w:rsid w:val="00163B80"/>
    <w:rsid w:val="00190C87"/>
    <w:rsid w:val="001F17B6"/>
    <w:rsid w:val="00213738"/>
    <w:rsid w:val="002A6A39"/>
    <w:rsid w:val="0037508D"/>
    <w:rsid w:val="00396AC1"/>
    <w:rsid w:val="003D3F3A"/>
    <w:rsid w:val="004458AA"/>
    <w:rsid w:val="00485027"/>
    <w:rsid w:val="00516BA8"/>
    <w:rsid w:val="006A766D"/>
    <w:rsid w:val="006B2966"/>
    <w:rsid w:val="006C640B"/>
    <w:rsid w:val="007F5D33"/>
    <w:rsid w:val="00841678"/>
    <w:rsid w:val="00866D3A"/>
    <w:rsid w:val="009270E0"/>
    <w:rsid w:val="0099720D"/>
    <w:rsid w:val="00A02E5B"/>
    <w:rsid w:val="00B302B2"/>
    <w:rsid w:val="00B86E08"/>
    <w:rsid w:val="00C140D6"/>
    <w:rsid w:val="00F74EF1"/>
    <w:rsid w:val="00F95747"/>
    <w:rsid w:val="00FB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73"/>
  </w:style>
  <w:style w:type="paragraph" w:styleId="3">
    <w:name w:val="heading 3"/>
    <w:basedOn w:val="a"/>
    <w:next w:val="a"/>
    <w:link w:val="30"/>
    <w:uiPriority w:val="9"/>
    <w:unhideWhenUsed/>
    <w:qFormat/>
    <w:rsid w:val="003D3F3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Title">
    <w:name w:val="Title!Название НПА"/>
    <w:basedOn w:val="a"/>
    <w:rsid w:val="007F5D3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3F3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Основной текст_"/>
    <w:link w:val="2"/>
    <w:rsid w:val="002A6A39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2A6A39"/>
    <w:pPr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styleId="a5">
    <w:name w:val="caption"/>
    <w:basedOn w:val="a"/>
    <w:next w:val="a"/>
    <w:qFormat/>
    <w:rsid w:val="002A6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5005&amp;dst=10028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admin</cp:lastModifiedBy>
  <cp:revision>11</cp:revision>
  <cp:lastPrinted>2024-03-25T06:28:00Z</cp:lastPrinted>
  <dcterms:created xsi:type="dcterms:W3CDTF">2024-03-24T15:33:00Z</dcterms:created>
  <dcterms:modified xsi:type="dcterms:W3CDTF">2024-03-25T12:19:00Z</dcterms:modified>
</cp:coreProperties>
</file>